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B11FD" w:rsidTr="005D0B28">
        <w:trPr>
          <w:cantSplit/>
          <w:trHeight w:val="462"/>
        </w:trPr>
        <w:bookmarkStart w:id="0" w:name="_GoBack" w:displacedByCustomXml="next"/>
        <w:bookmarkEnd w:id="0" w:displacedByCustomXml="next"/>
        <w:sdt>
          <w:sdtPr>
            <w:tag w:val="Organisation1"/>
            <w:id w:val="-1258282560"/>
            <w:placeholder>
              <w:docPart w:val="26691DF58176457A914898D08F563B4C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A57FCF" w:rsidRDefault="0004612A" w:rsidP="00B97FA9">
                <w:pPr>
                  <w:pStyle w:val="AbsenderTitel"/>
                </w:pPr>
                <w:r>
                  <w:t xml:space="preserve">Dienststelle </w:t>
                </w:r>
                <w:r w:rsidR="00B97FA9">
                  <w:t>Gesundheit und Sport (DIGE</w:t>
                </w:r>
                <w:r>
                  <w:t>)</w:t>
                </w:r>
              </w:p>
            </w:tc>
          </w:sdtContent>
        </w:sdt>
      </w:tr>
    </w:tbl>
    <w:p w:rsidR="003D3E87" w:rsidRPr="00A57FCF" w:rsidRDefault="006F1AE7" w:rsidP="005D0B28">
      <w:pPr>
        <w:pStyle w:val="CityDate"/>
        <w:spacing w:before="0"/>
        <w:rPr>
          <w:sz w:val="2"/>
          <w:szCs w:val="2"/>
        </w:rPr>
        <w:sectPr w:rsidR="003D3E87" w:rsidRPr="00A57FCF" w:rsidSect="00A57FCF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A57FCF" w:rsidRDefault="006F1AE7" w:rsidP="003D3E87"/>
    <w:p w:rsidR="00954BA6" w:rsidRDefault="0004612A" w:rsidP="00954BA6">
      <w:pPr>
        <w:rPr>
          <w:rFonts w:eastAsia="Times New Roman"/>
          <w:b/>
          <w:lang w:eastAsia="de-CH"/>
        </w:rPr>
      </w:pPr>
      <w:r w:rsidRPr="005146A2">
        <w:rPr>
          <w:rFonts w:eastAsia="Times New Roman"/>
          <w:b/>
          <w:lang w:eastAsia="de-CH"/>
        </w:rPr>
        <w:t>Gesuchsformular Projektförderung</w:t>
      </w:r>
    </w:p>
    <w:p w:rsidR="00954BA6" w:rsidRPr="005146A2" w:rsidRDefault="0004612A" w:rsidP="00954BA6">
      <w:pPr>
        <w:spacing w:before="40" w:after="40"/>
        <w:rPr>
          <w:rFonts w:eastAsia="Times New Roman"/>
          <w:i/>
          <w:lang w:eastAsia="de-CH"/>
        </w:rPr>
      </w:pPr>
      <w:r w:rsidRPr="005146A2">
        <w:rPr>
          <w:rFonts w:eastAsia="Times New Roman"/>
          <w:i/>
          <w:lang w:eastAsia="de-CH"/>
        </w:rPr>
        <w:t>Kantonales Integrationsprogramm KIP</w:t>
      </w:r>
      <w:r>
        <w:rPr>
          <w:rFonts w:eastAsia="Times New Roman"/>
          <w:i/>
          <w:lang w:eastAsia="de-CH"/>
        </w:rPr>
        <w:t>2bis 2022 – 2023</w:t>
      </w:r>
    </w:p>
    <w:p w:rsidR="00954BA6" w:rsidRDefault="006F1AE7" w:rsidP="00954BA6"/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684"/>
        <w:gridCol w:w="738"/>
        <w:gridCol w:w="980"/>
        <w:gridCol w:w="2401"/>
        <w:gridCol w:w="162"/>
        <w:gridCol w:w="2240"/>
      </w:tblGrid>
      <w:tr w:rsidR="008B11FD" w:rsidTr="00CB1B92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BA6" w:rsidRPr="00BB436F" w:rsidRDefault="0004612A" w:rsidP="00CB1B92">
            <w:pPr>
              <w:spacing w:before="240" w:after="60"/>
              <w:rPr>
                <w:b/>
              </w:rPr>
            </w:pPr>
            <w:r w:rsidRPr="00BB436F">
              <w:rPr>
                <w:b/>
              </w:rPr>
              <w:t>Projekteingabe 2022</w:t>
            </w:r>
          </w:p>
        </w:tc>
      </w:tr>
      <w:tr w:rsidR="008B11FD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Projektname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Projektstart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Projektende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Durchführungsort und Zeit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</w:tblPrEx>
        <w:tc>
          <w:tcPr>
            <w:tcW w:w="2401" w:type="dxa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Einzugsgebiet</w:t>
            </w:r>
          </w:p>
        </w:tc>
        <w:tc>
          <w:tcPr>
            <w:tcW w:w="2402" w:type="dxa"/>
            <w:gridSpan w:val="3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6F">
              <w:instrText xml:space="preserve"> FORMCHECKBOX </w:instrText>
            </w:r>
            <w:r w:rsidR="006F1AE7">
              <w:fldChar w:fldCharType="separate"/>
            </w:r>
            <w:r w:rsidRPr="00BB436F">
              <w:fldChar w:fldCharType="end"/>
            </w:r>
            <w:r w:rsidRPr="00BB436F">
              <w:tab/>
            </w:r>
            <w:r w:rsidRPr="00BB436F">
              <w:rPr>
                <w:i/>
              </w:rPr>
              <w:t>Lokal</w:t>
            </w:r>
            <w:r w:rsidRPr="00BB436F">
              <w:rPr>
                <w:i/>
              </w:rPr>
              <w:br/>
              <w:t>(in einer Gemeinde)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6F">
              <w:instrText xml:space="preserve"> FORMCHECKBOX </w:instrText>
            </w:r>
            <w:r w:rsidR="006F1AE7">
              <w:fldChar w:fldCharType="separate"/>
            </w:r>
            <w:r w:rsidRPr="00BB436F">
              <w:fldChar w:fldCharType="end"/>
            </w:r>
            <w:r w:rsidRPr="00BB436F">
              <w:tab/>
            </w:r>
            <w:r w:rsidRPr="00BB436F">
              <w:rPr>
                <w:i/>
              </w:rPr>
              <w:t>Regional (regional vernetzt mit weiteren Gemeinden)</w:t>
            </w:r>
          </w:p>
        </w:tc>
        <w:tc>
          <w:tcPr>
            <w:tcW w:w="2402" w:type="dxa"/>
            <w:gridSpan w:val="2"/>
            <w:tcBorders>
              <w:top w:val="nil"/>
              <w:bottom w:val="nil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6F">
              <w:instrText xml:space="preserve"> FORMCHECKBOX </w:instrText>
            </w:r>
            <w:r w:rsidR="006F1AE7">
              <w:fldChar w:fldCharType="separate"/>
            </w:r>
            <w:r w:rsidRPr="00BB436F">
              <w:fldChar w:fldCharType="end"/>
            </w:r>
            <w:r w:rsidRPr="00BB436F">
              <w:tab/>
            </w:r>
            <w:r w:rsidRPr="00BB436F">
              <w:rPr>
                <w:i/>
              </w:rPr>
              <w:t>Kantonal</w:t>
            </w:r>
          </w:p>
        </w:tc>
      </w:tr>
      <w:tr w:rsidR="008B11FD" w:rsidTr="00CB1B92"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4BA6" w:rsidRPr="00BB436F" w:rsidRDefault="0004612A" w:rsidP="00CB1B92">
            <w:pPr>
              <w:spacing w:before="240" w:after="60"/>
              <w:rPr>
                <w:b/>
              </w:rPr>
            </w:pPr>
            <w:r w:rsidRPr="00BB436F">
              <w:rPr>
                <w:b/>
              </w:rPr>
              <w:t>Gesuchstellende Trägerschaft</w:t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Trägerschaft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Strasse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PLZ, Ort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3" w:name="Projektname"/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  <w:bookmarkEnd w:id="3"/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Website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Rechtsform der Trägerschaft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spacing w:before="240" w:after="60"/>
              <w:rPr>
                <w:b/>
                <w:bCs/>
                <w:iCs/>
              </w:rPr>
            </w:pPr>
            <w:r w:rsidRPr="00BB436F">
              <w:rPr>
                <w:b/>
                <w:bCs/>
                <w:iCs/>
              </w:rPr>
              <w:t>Kontaktperson / Projektleitung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6F1AE7" w:rsidP="00CB1B92">
            <w:pPr>
              <w:rPr>
                <w:b/>
              </w:rPr>
            </w:pP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Anrede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Name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Vorname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pPr>
              <w:rPr>
                <w:b/>
              </w:rPr>
            </w:pPr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Funktion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pPr>
              <w:rPr>
                <w:b/>
              </w:rPr>
            </w:pPr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Telefon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pPr>
              <w:rPr>
                <w:b/>
              </w:rPr>
            </w:pPr>
            <w:r w:rsidRPr="00BB436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3085" w:type="dxa"/>
            <w:gridSpan w:val="2"/>
            <w:tcBorders>
              <w:left w:val="single" w:sz="4" w:space="0" w:color="auto"/>
            </w:tcBorders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Mail-Adresse</w:t>
            </w:r>
          </w:p>
        </w:tc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:rsidR="00954BA6" w:rsidRPr="00BB436F" w:rsidRDefault="0004612A" w:rsidP="00CB1B92">
            <w:pPr>
              <w:rPr>
                <w:b/>
              </w:rPr>
            </w:pPr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  <w:tr w:rsidR="008B11FD" w:rsidTr="00CB1B92">
        <w:tc>
          <w:tcPr>
            <w:tcW w:w="96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4BA6" w:rsidRPr="00504B1E" w:rsidRDefault="0004612A" w:rsidP="00CB1B92">
            <w:pPr>
              <w:spacing w:before="240" w:after="60"/>
              <w:rPr>
                <w:b/>
              </w:rPr>
            </w:pPr>
            <w:r w:rsidRPr="00504B1E">
              <w:rPr>
                <w:b/>
              </w:rPr>
              <w:t>Antrag</w:t>
            </w:r>
          </w:p>
        </w:tc>
      </w:tr>
      <w:tr w:rsidR="008B11FD" w:rsidTr="00B65E9A">
        <w:tc>
          <w:tcPr>
            <w:tcW w:w="38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4BA6" w:rsidRPr="00BB436F" w:rsidRDefault="0004612A" w:rsidP="00B65E9A">
            <w:pPr>
              <w:ind w:right="-108"/>
            </w:pPr>
            <w:r>
              <w:t xml:space="preserve">Aufwand gemäss Projektbudget: </w:t>
            </w:r>
            <w:r w:rsidR="00B65E9A">
              <w:t>Fr.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54BA6" w:rsidRPr="00BB436F" w:rsidRDefault="006F1AE7" w:rsidP="00CB1B92"/>
        </w:tc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:rsidR="00954BA6" w:rsidRPr="00BB436F" w:rsidRDefault="0004612A" w:rsidP="00B65E9A">
            <w:r>
              <w:t xml:space="preserve">Beantragter Betrag: </w:t>
            </w:r>
            <w:r w:rsidR="00B65E9A">
              <w:t>Fr.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954BA6" w:rsidRPr="00BB436F" w:rsidRDefault="006F1AE7" w:rsidP="00CB1B92"/>
        </w:tc>
      </w:tr>
    </w:tbl>
    <w:p w:rsidR="00954BA6" w:rsidRDefault="006F1AE7" w:rsidP="00954BA6"/>
    <w:p w:rsidR="00954BA6" w:rsidRDefault="006F1AE7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B11FD" w:rsidTr="00CB1B92">
        <w:trPr>
          <w:cantSplit/>
          <w:trHeight w:val="397"/>
        </w:trPr>
        <w:tc>
          <w:tcPr>
            <w:tcW w:w="9606" w:type="dxa"/>
            <w:tcBorders>
              <w:top w:val="single" w:sz="4" w:space="0" w:color="auto"/>
            </w:tcBorders>
          </w:tcPr>
          <w:p w:rsidR="00954BA6" w:rsidRPr="00BB436F" w:rsidRDefault="0004612A" w:rsidP="00954BA6">
            <w:pPr>
              <w:numPr>
                <w:ilvl w:val="0"/>
                <w:numId w:val="37"/>
              </w:numPr>
              <w:spacing w:before="240" w:after="60"/>
              <w:ind w:left="318" w:hanging="318"/>
              <w:rPr>
                <w:b/>
              </w:rPr>
            </w:pPr>
            <w:r w:rsidRPr="00BB436F">
              <w:rPr>
                <w:b/>
              </w:rPr>
              <w:t>Projektziele</w:t>
            </w:r>
          </w:p>
        </w:tc>
      </w:tr>
      <w:tr w:rsidR="008B11FD" w:rsidTr="00CB1B92">
        <w:trPr>
          <w:cantSplit/>
          <w:trHeight w:val="699"/>
        </w:trPr>
        <w:tc>
          <w:tcPr>
            <w:tcW w:w="9606" w:type="dxa"/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Welches sind die Ziele des Projektes? Was möchten Sie erreichen? Wie prüfen Sie das Erreichen der Projektziele?</w:t>
            </w:r>
          </w:p>
          <w:p w:rsidR="00954BA6" w:rsidRPr="00BB436F" w:rsidRDefault="0004612A" w:rsidP="00CB1B92"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</w:tbl>
    <w:p w:rsidR="00954BA6" w:rsidRDefault="006F1AE7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B11FD" w:rsidTr="00CB1B92">
        <w:trPr>
          <w:cantSplit/>
          <w:trHeight w:val="297"/>
        </w:trPr>
        <w:tc>
          <w:tcPr>
            <w:tcW w:w="9606" w:type="dxa"/>
            <w:tcBorders>
              <w:top w:val="single" w:sz="4" w:space="0" w:color="auto"/>
            </w:tcBorders>
          </w:tcPr>
          <w:p w:rsidR="00954BA6" w:rsidRPr="00BB436F" w:rsidRDefault="0004612A" w:rsidP="00954BA6">
            <w:pPr>
              <w:numPr>
                <w:ilvl w:val="0"/>
                <w:numId w:val="37"/>
              </w:numPr>
              <w:spacing w:before="240" w:after="60"/>
              <w:ind w:left="318" w:hanging="318"/>
              <w:rPr>
                <w:b/>
              </w:rPr>
            </w:pPr>
            <w:r w:rsidRPr="00BB436F">
              <w:rPr>
                <w:b/>
              </w:rPr>
              <w:t>Zielgruppe</w:t>
            </w:r>
          </w:p>
        </w:tc>
      </w:tr>
      <w:tr w:rsidR="008B11FD" w:rsidTr="00CB1B92">
        <w:trPr>
          <w:cantSplit/>
          <w:trHeight w:val="132"/>
        </w:trPr>
        <w:tc>
          <w:tcPr>
            <w:tcW w:w="9606" w:type="dxa"/>
          </w:tcPr>
          <w:p w:rsidR="00954BA6" w:rsidRPr="00BB436F" w:rsidRDefault="0004612A" w:rsidP="00CB1B92">
            <w:pPr>
              <w:rPr>
                <w:i/>
              </w:rPr>
            </w:pPr>
            <w:r w:rsidRPr="00BB436F">
              <w:rPr>
                <w:i/>
              </w:rPr>
              <w:t>An wen richtet sich Ihr Projekt? Wer soll mit dem Projekt erreicht werden?</w:t>
            </w:r>
          </w:p>
          <w:p w:rsidR="00954BA6" w:rsidRPr="00BB436F" w:rsidRDefault="0004612A" w:rsidP="00CB1B92">
            <w:pPr>
              <w:rPr>
                <w:i/>
              </w:rPr>
            </w:pPr>
            <w:r w:rsidRPr="00BB43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36F">
              <w:instrText xml:space="preserve"> FORMTEXT </w:instrText>
            </w:r>
            <w:r w:rsidRPr="00BB436F">
              <w:fldChar w:fldCharType="separate"/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t> </w:t>
            </w:r>
            <w:r w:rsidRPr="00BB436F">
              <w:fldChar w:fldCharType="end"/>
            </w:r>
          </w:p>
        </w:tc>
      </w:tr>
    </w:tbl>
    <w:p w:rsidR="00C36C37" w:rsidRDefault="006F1AE7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B11FD" w:rsidTr="00CB1B92">
        <w:trPr>
          <w:cantSplit/>
          <w:trHeight w:val="297"/>
        </w:trPr>
        <w:tc>
          <w:tcPr>
            <w:tcW w:w="9606" w:type="dxa"/>
            <w:tcBorders>
              <w:top w:val="single" w:sz="4" w:space="0" w:color="auto"/>
            </w:tcBorders>
          </w:tcPr>
          <w:p w:rsidR="00954BA6" w:rsidRPr="00DE56E7" w:rsidRDefault="0004612A" w:rsidP="00C36C37">
            <w:pPr>
              <w:numPr>
                <w:ilvl w:val="0"/>
                <w:numId w:val="37"/>
              </w:numPr>
              <w:spacing w:before="240" w:after="60"/>
              <w:ind w:left="318" w:hanging="318"/>
            </w:pPr>
            <w:r w:rsidRPr="00C36C37">
              <w:rPr>
                <w:b/>
              </w:rPr>
              <w:t>Aktivitäten</w:t>
            </w:r>
          </w:p>
        </w:tc>
      </w:tr>
      <w:tr w:rsidR="008B11FD" w:rsidTr="00CB1B92">
        <w:trPr>
          <w:cantSplit/>
        </w:trPr>
        <w:tc>
          <w:tcPr>
            <w:tcW w:w="9606" w:type="dxa"/>
          </w:tcPr>
          <w:p w:rsidR="00954BA6" w:rsidRPr="00544291" w:rsidRDefault="0004612A" w:rsidP="00CB1B92">
            <w:pPr>
              <w:rPr>
                <w:i/>
              </w:rPr>
            </w:pPr>
            <w:r w:rsidRPr="00544291">
              <w:rPr>
                <w:i/>
              </w:rPr>
              <w:t xml:space="preserve">Welche Aktivitäten sind in Ihrem Projektvorhaben geplant? </w:t>
            </w:r>
          </w:p>
          <w:p w:rsidR="00954BA6" w:rsidRPr="004A5A0E" w:rsidRDefault="0004612A" w:rsidP="00CB1B92">
            <w:r w:rsidRPr="005442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291">
              <w:instrText xml:space="preserve"> FORMTEXT </w:instrText>
            </w:r>
            <w:r w:rsidRPr="00544291">
              <w:fldChar w:fldCharType="separate"/>
            </w:r>
            <w:r w:rsidRPr="00544291">
              <w:t> </w:t>
            </w:r>
            <w:r w:rsidRPr="00544291">
              <w:t> </w:t>
            </w:r>
            <w:r w:rsidRPr="00544291">
              <w:t> </w:t>
            </w:r>
            <w:r w:rsidRPr="00544291">
              <w:t> </w:t>
            </w:r>
            <w:r w:rsidRPr="00544291">
              <w:t> </w:t>
            </w:r>
            <w:r w:rsidRPr="00544291">
              <w:fldChar w:fldCharType="end"/>
            </w:r>
          </w:p>
        </w:tc>
      </w:tr>
    </w:tbl>
    <w:p w:rsidR="00954BA6" w:rsidRDefault="006F1AE7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B11FD" w:rsidTr="00CB1B92">
        <w:trPr>
          <w:cantSplit/>
        </w:trPr>
        <w:tc>
          <w:tcPr>
            <w:tcW w:w="9606" w:type="dxa"/>
            <w:tcBorders>
              <w:top w:val="single" w:sz="4" w:space="0" w:color="auto"/>
            </w:tcBorders>
          </w:tcPr>
          <w:p w:rsidR="00954BA6" w:rsidRPr="007766A0" w:rsidRDefault="0004612A" w:rsidP="00954BA6">
            <w:pPr>
              <w:numPr>
                <w:ilvl w:val="0"/>
                <w:numId w:val="37"/>
              </w:numPr>
              <w:spacing w:before="240" w:after="60"/>
              <w:ind w:left="318" w:hanging="318"/>
              <w:rPr>
                <w:b/>
              </w:rPr>
            </w:pPr>
            <w:r w:rsidRPr="007766A0">
              <w:rPr>
                <w:b/>
              </w:rPr>
              <w:t>Evaluation / Auswertung</w:t>
            </w:r>
          </w:p>
        </w:tc>
      </w:tr>
      <w:tr w:rsidR="008B11FD" w:rsidTr="00CB1B92">
        <w:trPr>
          <w:cantSplit/>
        </w:trPr>
        <w:tc>
          <w:tcPr>
            <w:tcW w:w="9606" w:type="dxa"/>
            <w:tcBorders>
              <w:bottom w:val="single" w:sz="4" w:space="0" w:color="auto"/>
            </w:tcBorders>
          </w:tcPr>
          <w:p w:rsidR="00954BA6" w:rsidRPr="007766A0" w:rsidRDefault="0004612A" w:rsidP="00CB1B92">
            <w:pPr>
              <w:rPr>
                <w:i/>
              </w:rPr>
            </w:pPr>
            <w:r w:rsidRPr="007766A0">
              <w:rPr>
                <w:i/>
              </w:rPr>
              <w:t>Wie wird das Projekt überprüft und ausgewertet?</w:t>
            </w:r>
          </w:p>
          <w:p w:rsidR="00954BA6" w:rsidRPr="007766A0" w:rsidRDefault="0004612A" w:rsidP="00CB1B92">
            <w:r w:rsidRPr="007766A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766A0">
              <w:instrText xml:space="preserve"> FORMTEXT </w:instrText>
            </w:r>
            <w:r w:rsidRPr="007766A0">
              <w:fldChar w:fldCharType="separate"/>
            </w:r>
            <w:r w:rsidRPr="007766A0">
              <w:t> </w:t>
            </w:r>
            <w:r w:rsidRPr="007766A0">
              <w:t> </w:t>
            </w:r>
            <w:r w:rsidRPr="007766A0">
              <w:t> </w:t>
            </w:r>
            <w:r w:rsidRPr="007766A0">
              <w:t> </w:t>
            </w:r>
            <w:r w:rsidRPr="007766A0">
              <w:t> </w:t>
            </w:r>
            <w:r w:rsidRPr="007766A0">
              <w:fldChar w:fldCharType="end"/>
            </w:r>
          </w:p>
        </w:tc>
      </w:tr>
    </w:tbl>
    <w:p w:rsidR="00954BA6" w:rsidRDefault="006F1AE7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353"/>
      </w:tblGrid>
      <w:tr w:rsidR="008B11FD" w:rsidTr="00CB1B9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4BA6" w:rsidRPr="003F354A" w:rsidRDefault="0004612A" w:rsidP="00954BA6">
            <w:pPr>
              <w:numPr>
                <w:ilvl w:val="0"/>
                <w:numId w:val="37"/>
              </w:numPr>
              <w:spacing w:before="240" w:after="60"/>
              <w:ind w:left="318" w:hanging="318"/>
              <w:rPr>
                <w:b/>
              </w:rPr>
            </w:pPr>
            <w:r w:rsidRPr="003F354A">
              <w:rPr>
                <w:b/>
              </w:rPr>
              <w:t xml:space="preserve">Budget </w:t>
            </w: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Aufwand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Fr.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Kommentar</w:t>
            </w: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t>Materialkosten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pPr>
              <w:rPr>
                <w:i/>
              </w:rPr>
            </w:pPr>
            <w:r w:rsidRPr="00840142">
              <w:rPr>
                <w:i/>
              </w:rPr>
              <w:t>z.B. Drucksachen, Werbung, Verpflegung</w:t>
            </w:r>
            <w:r>
              <w:rPr>
                <w:i/>
              </w:rPr>
              <w:t xml:space="preserve">; Bitte benennen: </w:t>
            </w:r>
            <w:r>
              <w:rPr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"/>
          </w:p>
        </w:tc>
      </w:tr>
      <w:tr w:rsidR="008B11FD" w:rsidTr="00E42BC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A6" w:rsidRPr="00E42BC5" w:rsidRDefault="0004612A" w:rsidP="00CB1B92">
            <w:r w:rsidRPr="00E42BC5">
              <w:t>Entschädigungen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A6" w:rsidRPr="00E42BC5" w:rsidRDefault="0004612A" w:rsidP="00CB1B92">
            <w:r w:rsidRPr="00E42BC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42BC5">
              <w:instrText xml:space="preserve"> FORMTEXT </w:instrText>
            </w:r>
            <w:r w:rsidRPr="00E42BC5">
              <w:fldChar w:fldCharType="separate"/>
            </w:r>
            <w:r w:rsidRPr="00E42BC5">
              <w:t> </w:t>
            </w:r>
            <w:r w:rsidRPr="00E42BC5">
              <w:t> </w:t>
            </w:r>
            <w:r w:rsidRPr="00E42BC5">
              <w:t> </w:t>
            </w:r>
            <w:r w:rsidRPr="00E42BC5">
              <w:t> </w:t>
            </w:r>
            <w:r w:rsidRPr="00E42BC5">
              <w:t> </w:t>
            </w:r>
            <w:r w:rsidRPr="00E42BC5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BA6" w:rsidRPr="00E42BC5" w:rsidRDefault="0004612A" w:rsidP="00CB1B92">
            <w:pPr>
              <w:rPr>
                <w:i/>
              </w:rPr>
            </w:pPr>
            <w:r w:rsidRPr="00E42BC5">
              <w:rPr>
                <w:i/>
              </w:rPr>
              <w:t>Anzahl Stunden x Stundenansatz</w:t>
            </w: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t>Andere Ausgaben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pPr>
              <w:rPr>
                <w:i/>
              </w:rPr>
            </w:pPr>
            <w:r w:rsidRPr="00840142">
              <w:rPr>
                <w:i/>
              </w:rPr>
              <w:t>Bitte benennen</w:t>
            </w:r>
            <w:r>
              <w:rPr>
                <w:i/>
              </w:rPr>
              <w:t xml:space="preserve">: </w:t>
            </w:r>
            <w:r>
              <w:rPr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"/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Total Aufwand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rPr>
                <w:b/>
              </w:rPr>
              <w:instrText xml:space="preserve"> FORMTEXT </w:instrText>
            </w:r>
            <w:r w:rsidRPr="003F354A">
              <w:rPr>
                <w:b/>
              </w:rPr>
            </w:r>
            <w:r w:rsidRPr="003F354A">
              <w:rPr>
                <w:b/>
              </w:rPr>
              <w:fldChar w:fldCharType="separate"/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  <w:i/>
              </w:rPr>
            </w:pPr>
            <w:r w:rsidRPr="003F354A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rPr>
                <w:b/>
              </w:rPr>
              <w:instrText xml:space="preserve"> FORMTEXT </w:instrText>
            </w:r>
            <w:r w:rsidRPr="003F354A">
              <w:rPr>
                <w:b/>
              </w:rPr>
            </w:r>
            <w:r w:rsidRPr="003F354A">
              <w:rPr>
                <w:b/>
              </w:rPr>
              <w:fldChar w:fldCharType="separate"/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fldChar w:fldCharType="end"/>
            </w:r>
          </w:p>
        </w:tc>
      </w:tr>
    </w:tbl>
    <w:p w:rsidR="00954BA6" w:rsidRDefault="006F1AE7" w:rsidP="00954BA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353"/>
      </w:tblGrid>
      <w:tr w:rsidR="008B11FD" w:rsidTr="00CB1B92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4BA6" w:rsidRPr="003F354A" w:rsidRDefault="006F1AE7" w:rsidP="00CB1B92">
            <w:pPr>
              <w:rPr>
                <w:b/>
              </w:rPr>
            </w:pP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>
              <w:rPr>
                <w:b/>
              </w:rPr>
              <w:t>Ertrag / Einnahmen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Fr.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>Kommentar</w:t>
            </w: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>
              <w:t xml:space="preserve">Eigenleistungen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pPr>
              <w:rPr>
                <w:i/>
              </w:rPr>
            </w:pPr>
            <w:r>
              <w:rPr>
                <w:i/>
              </w:rPr>
              <w:t xml:space="preserve">Bitte benennen: </w:t>
            </w:r>
            <w:r>
              <w:rPr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"/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>
              <w:t>Beitrag Teilnehmende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pPr>
              <w:rPr>
                <w:i/>
              </w:rPr>
            </w:pPr>
            <w:r>
              <w:rPr>
                <w:i/>
              </w:rPr>
              <w:t xml:space="preserve">z.B. Eintritt, Kollekte; Bitte benennen: </w:t>
            </w:r>
            <w:r>
              <w:rPr>
                <w:i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7"/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t xml:space="preserve">Andere </w:t>
            </w:r>
            <w:r>
              <w:t>Einnahmen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pPr>
              <w:rPr>
                <w:i/>
              </w:rPr>
            </w:pPr>
            <w:r>
              <w:rPr>
                <w:i/>
              </w:rPr>
              <w:t xml:space="preserve">z.B. Gemeinde, Stiftung, Fonds, Verein; Bitte benennen: </w:t>
            </w:r>
            <w:r>
              <w:rPr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8"/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>
              <w:t>Beantragter Kantonsbeitrag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3F354A" w:rsidRDefault="0004612A" w:rsidP="00CB1B92">
            <w:r w:rsidRPr="003F354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instrText xml:space="preserve"> FORMTEXT </w:instrText>
            </w:r>
            <w:r w:rsidRPr="003F354A">
              <w:fldChar w:fldCharType="separate"/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6" w:rsidRPr="002E014E" w:rsidRDefault="0004612A" w:rsidP="00CB1B92">
            <w:r w:rsidRPr="002E014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014E">
              <w:instrText xml:space="preserve"> FORMTEXT </w:instrText>
            </w:r>
            <w:r w:rsidRPr="002E014E">
              <w:fldChar w:fldCharType="separate"/>
            </w:r>
            <w:r w:rsidRPr="002E014E">
              <w:t> </w:t>
            </w:r>
            <w:r w:rsidRPr="002E014E">
              <w:t> </w:t>
            </w:r>
            <w:r w:rsidRPr="002E014E">
              <w:t> </w:t>
            </w:r>
            <w:r w:rsidRPr="002E014E">
              <w:t> </w:t>
            </w:r>
            <w:r w:rsidRPr="002E014E">
              <w:t> </w:t>
            </w:r>
            <w:r w:rsidRPr="002E014E">
              <w:fldChar w:fldCharType="end"/>
            </w:r>
          </w:p>
        </w:tc>
      </w:tr>
      <w:tr w:rsidR="008B11FD" w:rsidTr="00CB1B9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t xml:space="preserve">Total </w:t>
            </w:r>
            <w:r>
              <w:rPr>
                <w:b/>
              </w:rPr>
              <w:t>Ertrag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3F354A" w:rsidRDefault="0004612A" w:rsidP="00CB1B92">
            <w:pPr>
              <w:rPr>
                <w:b/>
              </w:rPr>
            </w:pPr>
            <w:r w:rsidRPr="003F354A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F354A">
              <w:rPr>
                <w:b/>
              </w:rPr>
              <w:instrText xml:space="preserve"> FORMTEXT </w:instrText>
            </w:r>
            <w:r w:rsidRPr="003F354A">
              <w:rPr>
                <w:b/>
              </w:rPr>
            </w:r>
            <w:r w:rsidRPr="003F354A">
              <w:rPr>
                <w:b/>
              </w:rPr>
              <w:fldChar w:fldCharType="separate"/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rPr>
                <w:b/>
              </w:rPr>
              <w:t> </w:t>
            </w:r>
            <w:r w:rsidRPr="003F354A"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BA6" w:rsidRPr="002E014E" w:rsidRDefault="0004612A" w:rsidP="00CB1B92">
            <w:pPr>
              <w:rPr>
                <w:b/>
              </w:rPr>
            </w:pPr>
            <w:r w:rsidRPr="002E014E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014E">
              <w:rPr>
                <w:b/>
              </w:rPr>
              <w:instrText xml:space="preserve"> FORMTEXT </w:instrText>
            </w:r>
            <w:r w:rsidRPr="002E014E">
              <w:rPr>
                <w:b/>
              </w:rPr>
            </w:r>
            <w:r w:rsidRPr="002E014E">
              <w:rPr>
                <w:b/>
              </w:rPr>
              <w:fldChar w:fldCharType="separate"/>
            </w:r>
            <w:r w:rsidRPr="002E014E">
              <w:rPr>
                <w:b/>
              </w:rPr>
              <w:t> </w:t>
            </w:r>
            <w:r w:rsidRPr="002E014E">
              <w:rPr>
                <w:b/>
              </w:rPr>
              <w:t> </w:t>
            </w:r>
            <w:r w:rsidRPr="002E014E">
              <w:rPr>
                <w:b/>
              </w:rPr>
              <w:t> </w:t>
            </w:r>
            <w:r w:rsidRPr="002E014E">
              <w:rPr>
                <w:b/>
              </w:rPr>
              <w:t> </w:t>
            </w:r>
            <w:r w:rsidRPr="002E014E">
              <w:rPr>
                <w:b/>
              </w:rPr>
              <w:t> </w:t>
            </w:r>
            <w:r w:rsidRPr="002E014E">
              <w:fldChar w:fldCharType="end"/>
            </w:r>
          </w:p>
        </w:tc>
      </w:tr>
    </w:tbl>
    <w:p w:rsidR="00954BA6" w:rsidRDefault="006F1AE7" w:rsidP="00954BA6"/>
    <w:p w:rsidR="00954BA6" w:rsidRDefault="006F1AE7" w:rsidP="00954BA6"/>
    <w:p w:rsidR="00954BA6" w:rsidRPr="004A5A0E" w:rsidRDefault="0004612A" w:rsidP="00954BA6">
      <w:r w:rsidRPr="004A5A0E">
        <w:t>Mit Ihren Unterschriften bestätigen Sie die Richtigkeit der Angaben.</w:t>
      </w:r>
    </w:p>
    <w:p w:rsidR="00954BA6" w:rsidRPr="0032424A" w:rsidRDefault="006F1AE7" w:rsidP="00954BA6"/>
    <w:p w:rsidR="00954BA6" w:rsidRPr="0032424A" w:rsidRDefault="006F1AE7" w:rsidP="00954BA6"/>
    <w:p w:rsidR="00954BA6" w:rsidRPr="0032424A" w:rsidRDefault="006F1AE7" w:rsidP="00954BA6"/>
    <w:p w:rsidR="00954BA6" w:rsidRPr="0032424A" w:rsidRDefault="0004612A" w:rsidP="00954BA6">
      <w:r w:rsidRPr="0032424A">
        <w:fldChar w:fldCharType="begin">
          <w:ffData>
            <w:name w:val="Text34"/>
            <w:enabled/>
            <w:calcOnExit w:val="0"/>
            <w:textInput/>
          </w:ffData>
        </w:fldChar>
      </w:r>
      <w:r w:rsidRPr="0032424A">
        <w:instrText xml:space="preserve"> FORMTEXT </w:instrText>
      </w:r>
      <w:r w:rsidRPr="0032424A">
        <w:fldChar w:fldCharType="separate"/>
      </w:r>
      <w:r w:rsidRPr="0032424A">
        <w:t> </w:t>
      </w:r>
      <w:r w:rsidRPr="0032424A">
        <w:t> </w:t>
      </w:r>
      <w:r w:rsidRPr="0032424A">
        <w:t> </w:t>
      </w:r>
      <w:r w:rsidRPr="0032424A">
        <w:t> </w:t>
      </w:r>
      <w:r w:rsidRPr="0032424A">
        <w:t> </w:t>
      </w:r>
      <w:r w:rsidRPr="0032424A"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548"/>
        <w:gridCol w:w="4633"/>
      </w:tblGrid>
      <w:tr w:rsidR="008B11FD" w:rsidTr="00CB1B92">
        <w:tc>
          <w:tcPr>
            <w:tcW w:w="4077" w:type="dxa"/>
            <w:tcBorders>
              <w:top w:val="dotted" w:sz="4" w:space="0" w:color="auto"/>
            </w:tcBorders>
          </w:tcPr>
          <w:p w:rsidR="00954BA6" w:rsidRPr="004A5A0E" w:rsidRDefault="0004612A" w:rsidP="00CB1B92">
            <w:pPr>
              <w:rPr>
                <w:i/>
              </w:rPr>
            </w:pPr>
            <w:r w:rsidRPr="004A5A0E">
              <w:rPr>
                <w:i/>
              </w:rPr>
              <w:t>Ort, Datum</w:t>
            </w:r>
          </w:p>
        </w:tc>
        <w:tc>
          <w:tcPr>
            <w:tcW w:w="567" w:type="dxa"/>
          </w:tcPr>
          <w:p w:rsidR="00954BA6" w:rsidRPr="004A5A0E" w:rsidRDefault="006F1AE7" w:rsidP="00CB1B92">
            <w:pPr>
              <w:rPr>
                <w:i/>
              </w:rPr>
            </w:pPr>
          </w:p>
        </w:tc>
        <w:tc>
          <w:tcPr>
            <w:tcW w:w="4850" w:type="dxa"/>
            <w:tcBorders>
              <w:top w:val="dotted" w:sz="4" w:space="0" w:color="auto"/>
            </w:tcBorders>
          </w:tcPr>
          <w:p w:rsidR="00954BA6" w:rsidRPr="004A5A0E" w:rsidRDefault="0004612A" w:rsidP="00CB1B92">
            <w:pPr>
              <w:rPr>
                <w:i/>
              </w:rPr>
            </w:pPr>
            <w:r w:rsidRPr="004A5A0E">
              <w:rPr>
                <w:i/>
              </w:rPr>
              <w:t>Unterschrift Vertreter/in der Trägerschaft</w:t>
            </w:r>
          </w:p>
        </w:tc>
      </w:tr>
    </w:tbl>
    <w:p w:rsidR="00954BA6" w:rsidRPr="0032424A" w:rsidRDefault="006F1AE7" w:rsidP="00954BA6"/>
    <w:p w:rsidR="00954BA6" w:rsidRPr="0032424A" w:rsidRDefault="006F1AE7" w:rsidP="00954BA6"/>
    <w:p w:rsidR="00954BA6" w:rsidRPr="0032424A" w:rsidRDefault="006F1AE7" w:rsidP="00954BA6"/>
    <w:p w:rsidR="00954BA6" w:rsidRPr="0032424A" w:rsidRDefault="0004612A" w:rsidP="00954BA6">
      <w:r w:rsidRPr="0032424A"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 w:rsidRPr="0032424A">
        <w:instrText xml:space="preserve"> FORMTEXT </w:instrText>
      </w:r>
      <w:r w:rsidRPr="0032424A">
        <w:fldChar w:fldCharType="separate"/>
      </w:r>
      <w:r w:rsidRPr="0032424A">
        <w:rPr>
          <w:noProof/>
        </w:rPr>
        <w:t> </w:t>
      </w:r>
      <w:r w:rsidRPr="0032424A">
        <w:rPr>
          <w:noProof/>
        </w:rPr>
        <w:t> </w:t>
      </w:r>
      <w:r w:rsidRPr="0032424A">
        <w:rPr>
          <w:noProof/>
        </w:rPr>
        <w:t> </w:t>
      </w:r>
      <w:r w:rsidRPr="0032424A">
        <w:rPr>
          <w:noProof/>
        </w:rPr>
        <w:t> </w:t>
      </w:r>
      <w:r w:rsidRPr="0032424A">
        <w:rPr>
          <w:noProof/>
        </w:rPr>
        <w:t> </w:t>
      </w:r>
      <w:r w:rsidRPr="0032424A">
        <w:fldChar w:fldCharType="end"/>
      </w:r>
      <w:bookmarkEnd w:id="9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546"/>
        <w:gridCol w:w="4646"/>
      </w:tblGrid>
      <w:tr w:rsidR="008B11FD" w:rsidTr="00CB1B92">
        <w:tc>
          <w:tcPr>
            <w:tcW w:w="3879" w:type="dxa"/>
            <w:tcBorders>
              <w:top w:val="dotted" w:sz="4" w:space="0" w:color="auto"/>
            </w:tcBorders>
          </w:tcPr>
          <w:p w:rsidR="00954BA6" w:rsidRPr="004A5A0E" w:rsidRDefault="0004612A" w:rsidP="00CB1B92">
            <w:pPr>
              <w:rPr>
                <w:i/>
              </w:rPr>
            </w:pPr>
            <w:r w:rsidRPr="004A5A0E">
              <w:rPr>
                <w:i/>
              </w:rPr>
              <w:t>Ort, Datum</w:t>
            </w:r>
          </w:p>
        </w:tc>
        <w:tc>
          <w:tcPr>
            <w:tcW w:w="546" w:type="dxa"/>
          </w:tcPr>
          <w:p w:rsidR="00954BA6" w:rsidRPr="004A5A0E" w:rsidRDefault="006F1AE7" w:rsidP="00CB1B92">
            <w:pPr>
              <w:rPr>
                <w:i/>
              </w:rPr>
            </w:pPr>
          </w:p>
        </w:tc>
        <w:tc>
          <w:tcPr>
            <w:tcW w:w="4646" w:type="dxa"/>
            <w:tcBorders>
              <w:top w:val="dotted" w:sz="4" w:space="0" w:color="auto"/>
            </w:tcBorders>
          </w:tcPr>
          <w:p w:rsidR="00954BA6" w:rsidRPr="004A5A0E" w:rsidRDefault="0004612A" w:rsidP="00CB1B92">
            <w:pPr>
              <w:rPr>
                <w:i/>
              </w:rPr>
            </w:pPr>
            <w:r w:rsidRPr="004A5A0E">
              <w:rPr>
                <w:i/>
              </w:rPr>
              <w:t>Unterschrift Projektleitung</w:t>
            </w:r>
          </w:p>
        </w:tc>
      </w:tr>
    </w:tbl>
    <w:p w:rsidR="00954BA6" w:rsidRPr="004A5A0E" w:rsidRDefault="006F1AE7" w:rsidP="00954BA6">
      <w:pPr>
        <w:rPr>
          <w:i/>
        </w:rPr>
      </w:pPr>
    </w:p>
    <w:p w:rsidR="00954BA6" w:rsidRPr="004A5A0E" w:rsidRDefault="006F1AE7" w:rsidP="00954BA6">
      <w:pPr>
        <w:rPr>
          <w:i/>
        </w:rPr>
      </w:pPr>
    </w:p>
    <w:p w:rsidR="00954BA6" w:rsidRPr="004A5A0E" w:rsidRDefault="0004612A" w:rsidP="00954BA6">
      <w:r w:rsidRPr="004A5A0E">
        <w:t>Das Gesuch bitte per Post und elektronisch senden an:</w:t>
      </w:r>
    </w:p>
    <w:p w:rsidR="00954BA6" w:rsidRPr="004A5A0E" w:rsidRDefault="006F1AE7" w:rsidP="00954BA6"/>
    <w:p w:rsidR="00954BA6" w:rsidRPr="004A5A0E" w:rsidRDefault="0004612A" w:rsidP="00954BA6">
      <w:r w:rsidRPr="004A5A0E">
        <w:t>Kanton Luzern</w:t>
      </w:r>
    </w:p>
    <w:p w:rsidR="00954BA6" w:rsidRPr="004A5A0E" w:rsidRDefault="0004612A" w:rsidP="00954BA6">
      <w:r w:rsidRPr="004A5A0E">
        <w:t>Dienst</w:t>
      </w:r>
      <w:r w:rsidR="00B97FA9">
        <w:t>stelle Gesundheit und Sport</w:t>
      </w:r>
    </w:p>
    <w:p w:rsidR="00954BA6" w:rsidRPr="004A5A0E" w:rsidRDefault="00B97FA9" w:rsidP="00954BA6">
      <w:r>
        <w:t>Roland Distel</w:t>
      </w:r>
    </w:p>
    <w:p w:rsidR="00954BA6" w:rsidRDefault="00B97FA9" w:rsidP="00954BA6">
      <w:proofErr w:type="spellStart"/>
      <w:r>
        <w:t>Meyerstrasse</w:t>
      </w:r>
      <w:proofErr w:type="spellEnd"/>
      <w:r>
        <w:t xml:space="preserve"> 20</w:t>
      </w:r>
    </w:p>
    <w:p w:rsidR="00B97FA9" w:rsidRPr="004A5A0E" w:rsidRDefault="00B97FA9" w:rsidP="00954BA6">
      <w:r>
        <w:t>Postfach 3439</w:t>
      </w:r>
    </w:p>
    <w:p w:rsidR="00954BA6" w:rsidRPr="004A5A0E" w:rsidRDefault="0004612A" w:rsidP="00954BA6">
      <w:r w:rsidRPr="004A5A0E">
        <w:t>6002 Luzern</w:t>
      </w:r>
    </w:p>
    <w:p w:rsidR="00954BA6" w:rsidRPr="004A5A0E" w:rsidRDefault="006F1AE7" w:rsidP="00954BA6"/>
    <w:p w:rsidR="00014413" w:rsidRPr="00A57FCF" w:rsidRDefault="0004612A" w:rsidP="003D3E87">
      <w:r w:rsidRPr="004A5A0E">
        <w:t xml:space="preserve">E-Mail: </w:t>
      </w:r>
      <w:hyperlink r:id="rId14" w:history="1">
        <w:r w:rsidR="00B97FA9" w:rsidRPr="00B43139">
          <w:rPr>
            <w:rStyle w:val="Hyperlink"/>
          </w:rPr>
          <w:t>roland.distel@lu.ch</w:t>
        </w:r>
      </w:hyperlink>
    </w:p>
    <w:sectPr w:rsidR="00014413" w:rsidRPr="00A57FCF" w:rsidSect="00A57FC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E7" w:rsidRDefault="006F1AE7">
      <w:r>
        <w:separator/>
      </w:r>
    </w:p>
  </w:endnote>
  <w:endnote w:type="continuationSeparator" w:id="0">
    <w:p w:rsidR="006F1AE7" w:rsidRDefault="006F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B11FD" w:rsidTr="00C4453D">
      <w:tc>
        <w:tcPr>
          <w:tcW w:w="9128" w:type="dxa"/>
          <w:gridSpan w:val="2"/>
          <w:vAlign w:val="center"/>
        </w:tcPr>
        <w:p w:rsidR="00147858" w:rsidRPr="00A57FCF" w:rsidRDefault="006F1AE7" w:rsidP="00FD26F9">
          <w:pPr>
            <w:rPr>
              <w:lang w:eastAsia="de-DE"/>
            </w:rPr>
          </w:pPr>
          <w:bookmarkStart w:id="1" w:name="Footer"/>
          <w:bookmarkEnd w:id="1"/>
        </w:p>
      </w:tc>
    </w:tr>
    <w:tr w:rsidR="008B11FD" w:rsidTr="005D0B28">
      <w:tc>
        <w:tcPr>
          <w:tcW w:w="6177" w:type="dxa"/>
          <w:vAlign w:val="center"/>
        </w:tcPr>
        <w:p w:rsidR="00F87509" w:rsidRDefault="00F87509" w:rsidP="00F87509">
          <w:pPr>
            <w:pStyle w:val="Fusszeile"/>
          </w:pPr>
          <w:r>
            <w:t>Integrationsförderung Kanton Luzern: Gesuch Projektförderung Kleinprojekte 2022</w:t>
          </w:r>
        </w:p>
        <w:p w:rsidR="003D3E87" w:rsidRPr="00A57FCF" w:rsidRDefault="00F87509" w:rsidP="00F87509">
          <w:pPr>
            <w:pStyle w:val="Fusszeile"/>
          </w:pPr>
          <w:r>
            <w:t>Kantonales Integrationsprogramm 2022 - 2023</w:t>
          </w:r>
        </w:p>
      </w:tc>
      <w:tc>
        <w:tcPr>
          <w:tcW w:w="2951" w:type="dxa"/>
        </w:tcPr>
        <w:p w:rsidR="003D3E87" w:rsidRPr="00A57FCF" w:rsidRDefault="0004612A" w:rsidP="00C22A5F">
          <w:pPr>
            <w:pStyle w:val="Fusszeile-Seite"/>
            <w:rPr>
              <w:lang w:eastAsia="de-DE"/>
            </w:rPr>
          </w:pP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IF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NUMPAGES </w:instrText>
          </w:r>
          <w:r w:rsidRPr="00A57FCF">
            <w:rPr>
              <w:lang w:eastAsia="de-DE"/>
            </w:rPr>
            <w:fldChar w:fldCharType="separate"/>
          </w:r>
          <w:r w:rsidR="004001DA">
            <w:rPr>
              <w:noProof/>
              <w:lang w:eastAsia="de-DE"/>
            </w:rPr>
            <w:instrText>2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&gt; "1" "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IF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"Doc.Page"\*CHARFORMAT </w:instrText>
          </w:r>
          <w:r w:rsidRPr="00A57FCF">
            <w:rPr>
              <w:lang w:eastAsia="de-DE"/>
            </w:rPr>
            <w:fldChar w:fldCharType="separate"/>
          </w:r>
          <w:r w:rsidRPr="00A57FCF">
            <w:rPr>
              <w:lang w:eastAsia="de-DE"/>
            </w:rPr>
            <w:instrText>Doc.Page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= "" "Seite" "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IF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"Doc.Page"\*CHARFORMAT </w:instrText>
          </w:r>
          <w:r w:rsidRPr="00A57FCF">
            <w:rPr>
              <w:lang w:eastAsia="de-DE"/>
            </w:rPr>
            <w:fldChar w:fldCharType="separate"/>
          </w:r>
          <w:r w:rsidRPr="00A57FCF">
            <w:rPr>
              <w:lang w:eastAsia="de-DE"/>
            </w:rPr>
            <w:instrText>Doc.Page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= "Doc.Page" "Seite" "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"Doc.Page"\*CHARFORMAT 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" </w:instrText>
          </w:r>
          <w:r w:rsidRPr="00A57FCF">
            <w:rPr>
              <w:lang w:eastAsia="de-DE"/>
            </w:rPr>
            <w:fldChar w:fldCharType="separate"/>
          </w:r>
          <w:r w:rsidR="004001DA" w:rsidRPr="00A57FCF">
            <w:rPr>
              <w:noProof/>
              <w:lang w:eastAsia="de-DE"/>
            </w:rPr>
            <w:instrText>Seite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" </w:instrText>
          </w:r>
          <w:r w:rsidRPr="00A57FCF">
            <w:rPr>
              <w:lang w:eastAsia="de-DE"/>
            </w:rPr>
            <w:fldChar w:fldCharType="separate"/>
          </w:r>
          <w:r w:rsidR="004001DA" w:rsidRPr="00A57FCF">
            <w:rPr>
              <w:noProof/>
              <w:lang w:eastAsia="de-DE"/>
            </w:rPr>
            <w:instrText>Seite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PAGE </w:instrText>
          </w:r>
          <w:r w:rsidRPr="00A57FCF">
            <w:rPr>
              <w:lang w:eastAsia="de-DE"/>
            </w:rPr>
            <w:fldChar w:fldCharType="separate"/>
          </w:r>
          <w:r w:rsidR="004001DA">
            <w:rPr>
              <w:noProof/>
              <w:lang w:eastAsia="de-DE"/>
            </w:rPr>
            <w:instrText>1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IF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"Doc.of"\*CHARFORMAT </w:instrText>
          </w:r>
          <w:r w:rsidRPr="00A57FCF">
            <w:rPr>
              <w:lang w:eastAsia="de-DE"/>
            </w:rPr>
            <w:fldChar w:fldCharType="separate"/>
          </w:r>
          <w:r w:rsidR="004001DA">
            <w:rPr>
              <w:lang w:eastAsia="de-DE"/>
            </w:rPr>
            <w:instrText>von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= "" "von" "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IF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"Doc.of"\*CHARFORMAT </w:instrText>
          </w:r>
          <w:r w:rsidRPr="00A57FCF">
            <w:rPr>
              <w:lang w:eastAsia="de-DE"/>
            </w:rPr>
            <w:fldChar w:fldCharType="separate"/>
          </w:r>
          <w:r w:rsidR="004001DA">
            <w:rPr>
              <w:lang w:eastAsia="de-DE"/>
            </w:rPr>
            <w:instrText>von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= "Doc.of" "von" "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DOCPROPERTY "Doc.of"\*CHARFORMAT </w:instrText>
          </w:r>
          <w:r w:rsidRPr="00A57FCF">
            <w:rPr>
              <w:lang w:eastAsia="de-DE"/>
            </w:rPr>
            <w:fldChar w:fldCharType="separate"/>
          </w:r>
          <w:r w:rsidR="004001DA">
            <w:rPr>
              <w:lang w:eastAsia="de-DE"/>
            </w:rPr>
            <w:instrText>von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" </w:instrText>
          </w:r>
          <w:r w:rsidRPr="00A57FCF">
            <w:rPr>
              <w:lang w:eastAsia="de-DE"/>
            </w:rPr>
            <w:fldChar w:fldCharType="separate"/>
          </w:r>
          <w:r w:rsidR="004001DA">
            <w:rPr>
              <w:noProof/>
              <w:lang w:eastAsia="de-DE"/>
            </w:rPr>
            <w:instrText>von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" </w:instrText>
          </w:r>
          <w:r w:rsidRPr="00A57FCF">
            <w:rPr>
              <w:lang w:eastAsia="de-DE"/>
            </w:rPr>
            <w:fldChar w:fldCharType="separate"/>
          </w:r>
          <w:r w:rsidR="004001DA">
            <w:rPr>
              <w:noProof/>
              <w:lang w:eastAsia="de-DE"/>
            </w:rPr>
            <w:instrText>von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 xml:space="preserve"> </w:instrText>
          </w:r>
          <w:r w:rsidRPr="00A57FCF">
            <w:rPr>
              <w:lang w:eastAsia="de-DE"/>
            </w:rPr>
            <w:fldChar w:fldCharType="begin"/>
          </w:r>
          <w:r w:rsidRPr="00A57FCF">
            <w:rPr>
              <w:lang w:eastAsia="de-DE"/>
            </w:rPr>
            <w:instrText xml:space="preserve"> NUMPAGES </w:instrText>
          </w:r>
          <w:r w:rsidRPr="00A57FCF">
            <w:rPr>
              <w:lang w:eastAsia="de-DE"/>
            </w:rPr>
            <w:fldChar w:fldCharType="separate"/>
          </w:r>
          <w:r w:rsidR="004001DA">
            <w:rPr>
              <w:noProof/>
              <w:lang w:eastAsia="de-DE"/>
            </w:rPr>
            <w:instrText>2</w:instrText>
          </w:r>
          <w:r w:rsidRPr="00A57FCF">
            <w:rPr>
              <w:lang w:eastAsia="de-DE"/>
            </w:rPr>
            <w:fldChar w:fldCharType="end"/>
          </w:r>
          <w:r w:rsidRPr="00A57FCF">
            <w:rPr>
              <w:lang w:eastAsia="de-DE"/>
            </w:rPr>
            <w:instrText>"" "</w:instrText>
          </w:r>
          <w:r w:rsidRPr="00A57FCF">
            <w:rPr>
              <w:lang w:eastAsia="de-DE"/>
            </w:rPr>
            <w:fldChar w:fldCharType="separate"/>
          </w:r>
          <w:r w:rsidR="004001DA" w:rsidRPr="00A57FCF">
            <w:rPr>
              <w:noProof/>
              <w:lang w:eastAsia="de-DE"/>
            </w:rPr>
            <w:t xml:space="preserve">Seite </w:t>
          </w:r>
          <w:r w:rsidR="004001DA">
            <w:rPr>
              <w:noProof/>
              <w:lang w:eastAsia="de-DE"/>
            </w:rPr>
            <w:t>1</w:t>
          </w:r>
          <w:r w:rsidR="004001DA" w:rsidRPr="00A57FCF">
            <w:rPr>
              <w:noProof/>
              <w:lang w:eastAsia="de-DE"/>
            </w:rPr>
            <w:t xml:space="preserve"> </w:t>
          </w:r>
          <w:r w:rsidR="004001DA">
            <w:rPr>
              <w:noProof/>
              <w:lang w:eastAsia="de-DE"/>
            </w:rPr>
            <w:t>von</w:t>
          </w:r>
          <w:r w:rsidR="004001DA" w:rsidRPr="00A57FCF">
            <w:rPr>
              <w:noProof/>
              <w:lang w:eastAsia="de-DE"/>
            </w:rPr>
            <w:t xml:space="preserve"> </w:t>
          </w:r>
          <w:r w:rsidR="004001DA">
            <w:rPr>
              <w:noProof/>
              <w:lang w:eastAsia="de-DE"/>
            </w:rPr>
            <w:t>2</w:t>
          </w:r>
          <w:r w:rsidRPr="00A57FCF">
            <w:rPr>
              <w:lang w:eastAsia="de-DE"/>
            </w:rPr>
            <w:fldChar w:fldCharType="end"/>
          </w:r>
        </w:p>
      </w:tc>
    </w:tr>
    <w:tr w:rsidR="008B11FD" w:rsidTr="005D0B28">
      <w:tc>
        <w:tcPr>
          <w:tcW w:w="6177" w:type="dxa"/>
          <w:vAlign w:val="center"/>
        </w:tcPr>
        <w:p w:rsidR="003D3E87" w:rsidRPr="00A57FCF" w:rsidRDefault="006F1AE7" w:rsidP="003D3E87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</w:p>
      </w:tc>
      <w:tc>
        <w:tcPr>
          <w:tcW w:w="2951" w:type="dxa"/>
        </w:tcPr>
        <w:p w:rsidR="003D3E87" w:rsidRPr="00A57FCF" w:rsidRDefault="006F1AE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3D3E87" w:rsidRPr="00A57FCF" w:rsidRDefault="006F1AE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6F1AE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B11FD" w:rsidTr="005D0B28">
      <w:tc>
        <w:tcPr>
          <w:tcW w:w="6177" w:type="dxa"/>
          <w:vAlign w:val="center"/>
        </w:tcPr>
        <w:p w:rsidR="0004612A" w:rsidRDefault="0004612A" w:rsidP="0004612A">
          <w:pPr>
            <w:pStyle w:val="Fusszeile"/>
          </w:pPr>
          <w:r>
            <w:t>Integrationsförderung Kanton Luzern: Gesuch Projektförderung Kleinprojekte 2022</w:t>
          </w:r>
        </w:p>
        <w:p w:rsidR="003D3E87" w:rsidRPr="001334E8" w:rsidRDefault="0004612A" w:rsidP="0004612A">
          <w:pPr>
            <w:pStyle w:val="Fusszeile"/>
          </w:pPr>
          <w:r>
            <w:t>Kantonales Integrationsprogramm 2022 - 2023</w:t>
          </w:r>
        </w:p>
      </w:tc>
      <w:tc>
        <w:tcPr>
          <w:tcW w:w="2951" w:type="dxa"/>
        </w:tcPr>
        <w:p w:rsidR="003D3E87" w:rsidRPr="00F82120" w:rsidRDefault="0004612A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4001DA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4001DA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8B11FD" w:rsidTr="005D0B28">
      <w:tc>
        <w:tcPr>
          <w:tcW w:w="6177" w:type="dxa"/>
          <w:vAlign w:val="center"/>
        </w:tcPr>
        <w:p w:rsidR="003D3E87" w:rsidRPr="00B97F1C" w:rsidRDefault="006F1AE7" w:rsidP="009500C4">
          <w:pPr>
            <w:pStyle w:val="Fusszeile-Pfad"/>
            <w:rPr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:rsidR="003D3E87" w:rsidRPr="009500C4" w:rsidRDefault="006F1AE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0"/>
  </w:tbl>
  <w:p w:rsidR="003D3E87" w:rsidRDefault="006F1AE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04612A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4001DA">
      <w:rPr>
        <w:noProof/>
      </w:rPr>
      <w:instrText>07.12.2021, 15:54:18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4001DA">
      <w:rPr>
        <w:noProof/>
      </w:rPr>
      <w:t>07.12.2021, 15:54:18</w:t>
    </w:r>
    <w:r w:rsidR="004001DA" w:rsidRPr="003173DA">
      <w:rPr>
        <w:noProof/>
        <w:lang w:val="en-US"/>
      </w:rPr>
      <w:t xml:space="preserve">, </w:t>
    </w:r>
    <w:r w:rsidR="004001DA">
      <w:rPr>
        <w:noProof/>
        <w:lang w:val="en-US"/>
      </w:rPr>
      <w:t>Dokument2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4001DA">
      <w:rPr>
        <w:noProof/>
      </w:rPr>
      <w:instrText>07.12.2021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4001DA">
      <w:rPr>
        <w:noProof/>
      </w:rPr>
      <w:t>07.12.2021</w:t>
    </w:r>
    <w:r w:rsidR="004001DA" w:rsidRPr="003173DA">
      <w:rPr>
        <w:noProof/>
        <w:lang w:val="en-US"/>
      </w:rPr>
      <w:t xml:space="preserve">, </w:t>
    </w:r>
    <w:r w:rsidR="004001DA">
      <w:rPr>
        <w:noProof/>
        <w:lang w:val="en-US"/>
      </w:rPr>
      <w:t>Dokument2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E7" w:rsidRDefault="006F1AE7">
      <w:r>
        <w:separator/>
      </w:r>
    </w:p>
  </w:footnote>
  <w:footnote w:type="continuationSeparator" w:id="0">
    <w:p w:rsidR="006F1AE7" w:rsidRDefault="006F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A57FCF" w:rsidRDefault="0004612A" w:rsidP="00A57FCF">
    <w:r w:rsidRPr="00A57FCF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7FCF">
      <w:t> </w:t>
    </w:r>
  </w:p>
  <w:p w:rsidR="003D3E87" w:rsidRPr="00A57FCF" w:rsidRDefault="0004612A" w:rsidP="003D3E87">
    <w:r w:rsidRPr="00A57FCF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9546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7FCF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6F1AE7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6F1AE7">
    <w:pPr>
      <w:spacing w:line="20" w:lineRule="exact"/>
      <w:rPr>
        <w:sz w:val="2"/>
        <w:szCs w:val="2"/>
      </w:rPr>
    </w:pPr>
  </w:p>
  <w:p w:rsidR="003D3E87" w:rsidRPr="00473DA5" w:rsidRDefault="0004612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19EE25DC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B16AB9B0" w:tentative="1">
      <w:start w:val="1"/>
      <w:numFmt w:val="lowerLetter"/>
      <w:lvlText w:val="%2."/>
      <w:lvlJc w:val="left"/>
      <w:pPr>
        <w:ind w:left="1440" w:hanging="360"/>
      </w:pPr>
    </w:lvl>
    <w:lvl w:ilvl="2" w:tplc="32DEE726" w:tentative="1">
      <w:start w:val="1"/>
      <w:numFmt w:val="lowerRoman"/>
      <w:lvlText w:val="%3."/>
      <w:lvlJc w:val="right"/>
      <w:pPr>
        <w:ind w:left="2160" w:hanging="180"/>
      </w:pPr>
    </w:lvl>
    <w:lvl w:ilvl="3" w:tplc="20E0BDC0" w:tentative="1">
      <w:start w:val="1"/>
      <w:numFmt w:val="decimal"/>
      <w:lvlText w:val="%4."/>
      <w:lvlJc w:val="left"/>
      <w:pPr>
        <w:ind w:left="2880" w:hanging="360"/>
      </w:pPr>
    </w:lvl>
    <w:lvl w:ilvl="4" w:tplc="0D860AD6" w:tentative="1">
      <w:start w:val="1"/>
      <w:numFmt w:val="lowerLetter"/>
      <w:lvlText w:val="%5."/>
      <w:lvlJc w:val="left"/>
      <w:pPr>
        <w:ind w:left="3600" w:hanging="360"/>
      </w:pPr>
    </w:lvl>
    <w:lvl w:ilvl="5" w:tplc="F8B603CE" w:tentative="1">
      <w:start w:val="1"/>
      <w:numFmt w:val="lowerRoman"/>
      <w:lvlText w:val="%6."/>
      <w:lvlJc w:val="right"/>
      <w:pPr>
        <w:ind w:left="4320" w:hanging="180"/>
      </w:pPr>
    </w:lvl>
    <w:lvl w:ilvl="6" w:tplc="71A2E27E" w:tentative="1">
      <w:start w:val="1"/>
      <w:numFmt w:val="decimal"/>
      <w:lvlText w:val="%7."/>
      <w:lvlJc w:val="left"/>
      <w:pPr>
        <w:ind w:left="5040" w:hanging="360"/>
      </w:pPr>
    </w:lvl>
    <w:lvl w:ilvl="7" w:tplc="7FE279C8" w:tentative="1">
      <w:start w:val="1"/>
      <w:numFmt w:val="lowerLetter"/>
      <w:lvlText w:val="%8."/>
      <w:lvlJc w:val="left"/>
      <w:pPr>
        <w:ind w:left="5760" w:hanging="360"/>
      </w:pPr>
    </w:lvl>
    <w:lvl w:ilvl="8" w:tplc="91387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FC74AE4E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55EEF3DE" w:tentative="1">
      <w:start w:val="1"/>
      <w:numFmt w:val="lowerLetter"/>
      <w:lvlText w:val="%2."/>
      <w:lvlJc w:val="left"/>
      <w:pPr>
        <w:ind w:left="1440" w:hanging="360"/>
      </w:pPr>
    </w:lvl>
    <w:lvl w:ilvl="2" w:tplc="5218FD12" w:tentative="1">
      <w:start w:val="1"/>
      <w:numFmt w:val="lowerRoman"/>
      <w:lvlText w:val="%3."/>
      <w:lvlJc w:val="right"/>
      <w:pPr>
        <w:ind w:left="2160" w:hanging="180"/>
      </w:pPr>
    </w:lvl>
    <w:lvl w:ilvl="3" w:tplc="4DCC1570" w:tentative="1">
      <w:start w:val="1"/>
      <w:numFmt w:val="decimal"/>
      <w:lvlText w:val="%4."/>
      <w:lvlJc w:val="left"/>
      <w:pPr>
        <w:ind w:left="2880" w:hanging="360"/>
      </w:pPr>
    </w:lvl>
    <w:lvl w:ilvl="4" w:tplc="F24AC12C" w:tentative="1">
      <w:start w:val="1"/>
      <w:numFmt w:val="lowerLetter"/>
      <w:lvlText w:val="%5."/>
      <w:lvlJc w:val="left"/>
      <w:pPr>
        <w:ind w:left="3600" w:hanging="360"/>
      </w:pPr>
    </w:lvl>
    <w:lvl w:ilvl="5" w:tplc="6742DE6C" w:tentative="1">
      <w:start w:val="1"/>
      <w:numFmt w:val="lowerRoman"/>
      <w:lvlText w:val="%6."/>
      <w:lvlJc w:val="right"/>
      <w:pPr>
        <w:ind w:left="4320" w:hanging="180"/>
      </w:pPr>
    </w:lvl>
    <w:lvl w:ilvl="6" w:tplc="4F1C4028" w:tentative="1">
      <w:start w:val="1"/>
      <w:numFmt w:val="decimal"/>
      <w:lvlText w:val="%7."/>
      <w:lvlJc w:val="left"/>
      <w:pPr>
        <w:ind w:left="5040" w:hanging="360"/>
      </w:pPr>
    </w:lvl>
    <w:lvl w:ilvl="7" w:tplc="B002DAA2" w:tentative="1">
      <w:start w:val="1"/>
      <w:numFmt w:val="lowerLetter"/>
      <w:lvlText w:val="%8."/>
      <w:lvlJc w:val="left"/>
      <w:pPr>
        <w:ind w:left="5760" w:hanging="360"/>
      </w:pPr>
    </w:lvl>
    <w:lvl w:ilvl="8" w:tplc="3BFA3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E4A65AB"/>
    <w:multiLevelType w:val="hybridMultilevel"/>
    <w:tmpl w:val="B2AE7498"/>
    <w:lvl w:ilvl="0" w:tplc="1F72A0CA">
      <w:start w:val="1"/>
      <w:numFmt w:val="decimal"/>
      <w:lvlText w:val="%1."/>
      <w:lvlJc w:val="left"/>
      <w:pPr>
        <w:ind w:left="720" w:hanging="360"/>
      </w:pPr>
    </w:lvl>
    <w:lvl w:ilvl="1" w:tplc="D0C6E030" w:tentative="1">
      <w:start w:val="1"/>
      <w:numFmt w:val="lowerLetter"/>
      <w:lvlText w:val="%2."/>
      <w:lvlJc w:val="left"/>
      <w:pPr>
        <w:ind w:left="1440" w:hanging="360"/>
      </w:pPr>
    </w:lvl>
    <w:lvl w:ilvl="2" w:tplc="30B27FE6" w:tentative="1">
      <w:start w:val="1"/>
      <w:numFmt w:val="lowerRoman"/>
      <w:lvlText w:val="%3."/>
      <w:lvlJc w:val="right"/>
      <w:pPr>
        <w:ind w:left="2160" w:hanging="180"/>
      </w:pPr>
    </w:lvl>
    <w:lvl w:ilvl="3" w:tplc="066CD2E2" w:tentative="1">
      <w:start w:val="1"/>
      <w:numFmt w:val="decimal"/>
      <w:lvlText w:val="%4."/>
      <w:lvlJc w:val="left"/>
      <w:pPr>
        <w:ind w:left="2880" w:hanging="360"/>
      </w:pPr>
    </w:lvl>
    <w:lvl w:ilvl="4" w:tplc="AB927962" w:tentative="1">
      <w:start w:val="1"/>
      <w:numFmt w:val="lowerLetter"/>
      <w:lvlText w:val="%5."/>
      <w:lvlJc w:val="left"/>
      <w:pPr>
        <w:ind w:left="3600" w:hanging="360"/>
      </w:pPr>
    </w:lvl>
    <w:lvl w:ilvl="5" w:tplc="03A07B0C" w:tentative="1">
      <w:start w:val="1"/>
      <w:numFmt w:val="lowerRoman"/>
      <w:lvlText w:val="%6."/>
      <w:lvlJc w:val="right"/>
      <w:pPr>
        <w:ind w:left="4320" w:hanging="180"/>
      </w:pPr>
    </w:lvl>
    <w:lvl w:ilvl="6" w:tplc="1F708D80" w:tentative="1">
      <w:start w:val="1"/>
      <w:numFmt w:val="decimal"/>
      <w:lvlText w:val="%7."/>
      <w:lvlJc w:val="left"/>
      <w:pPr>
        <w:ind w:left="5040" w:hanging="360"/>
      </w:pPr>
    </w:lvl>
    <w:lvl w:ilvl="7" w:tplc="D07E226A" w:tentative="1">
      <w:start w:val="1"/>
      <w:numFmt w:val="lowerLetter"/>
      <w:lvlText w:val="%8."/>
      <w:lvlJc w:val="left"/>
      <w:pPr>
        <w:ind w:left="5760" w:hanging="360"/>
      </w:pPr>
    </w:lvl>
    <w:lvl w:ilvl="8" w:tplc="C6D2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27"/>
  </w:num>
  <w:num w:numId="29">
    <w:abstractNumId w:val="25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Juli 2021"/>
    <w:docVar w:name="Date.Format.Long.dateValue" w:val="44391"/>
    <w:docVar w:name="DocumentDate" w:val="14. Juli 2021"/>
    <w:docVar w:name="DocumentDate.dateValue" w:val="44391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Gesuchsformular Projektförderung bis Fr 1500 2022_1&quot;/&gt;&lt;Field Name=&quot;Dok_Lfnr&quot; Value=&quot;2903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4. Juli 2021&quot;/&gt;&lt;Field Name=&quot;Dok_DatumMM&quot; Value=&quot;14.07.2021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KIP 2bis 2022-23. Projektförderung M26. Projektförderung Vorlagen 2022&quot;/&gt;&lt;Field Name=&quot;G_BeginnMMMM&quot; Value=&quot;22. Juni 2021&quot;/&gt;&lt;Field Name=&quot;G_BeginnMM&quot; Value=&quot;22.06.2021&quot;/&gt;&lt;Field Name=&quot;G_Bemerkung&quot; Value=&quot;Kantonales Integrationsgprogramm (KIP), Projektförderung-Unterlagen&quot;/&gt;&lt;Field Name=&quot;G_Eigner&quot; Value=&quot;DISG Alle Mitarbeitenden&quot;/&gt;&lt;Field Name=&quot;G_Laufnummer&quot; Value=&quot;2021-1192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c.daSilva@lu.ch&quot;/&gt;&lt;Field Name=&quot;G_SachbearbeiterVornameName&quot; Value=&quot;Marc da Silva&quot;/&gt;&lt;Field Name=&quot;G_Registraturplan&quot; Value=&quot;6.0 Kantonale Integrationsprogramme&quot;/&gt;&lt;Field Name=&quot;G_Geschaeftsart&quot; Value=&quot;Integr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107141401245948632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B11FD"/>
    <w:rsid w:val="0004612A"/>
    <w:rsid w:val="00165780"/>
    <w:rsid w:val="004001DA"/>
    <w:rsid w:val="006F1AE7"/>
    <w:rsid w:val="0070730D"/>
    <w:rsid w:val="008B11FD"/>
    <w:rsid w:val="00B65E9A"/>
    <w:rsid w:val="00B97FA9"/>
    <w:rsid w:val="00F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15E569F-47BA-404C-90C5-2F3328EE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4BA6"/>
    <w:rPr>
      <w:rFonts w:eastAsiaTheme="minorHAns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land.distel@l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Silva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691DF58176457A914898D08F563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23EBE-490A-4F66-87E2-1EA166E3014D}"/>
      </w:docPartPr>
      <w:docPartBody>
        <w:p w:rsidR="00061278" w:rsidRDefault="008F22EB">
          <w:pPr>
            <w:pStyle w:val="26691DF58176457A914898D08F563B4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EB"/>
    <w:rsid w:val="008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6691DF58176457A914898D08F563B4C">
    <w:name w:val="26691DF58176457A914898D08F563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>
  <Organisation1>Dienststelle Gesundheit und Sport (DIGE)</Organisation1>
</officeatwork>
</file>

<file path=customXml/item5.xml><?xml version="1.0" encoding="utf-8"?>
<officeatwork xmlns="http://schemas.officeatwork.com/MasterProperties">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</officeatwork>
</file>

<file path=customXml/itemProps1.xml><?xml version="1.0" encoding="utf-8"?>
<ds:datastoreItem xmlns:ds="http://schemas.openxmlformats.org/officeDocument/2006/customXml" ds:itemID="{F1F6BD1F-0296-49B4-B24F-61D4D87EC804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ABAC6936-3C4C-455C-9510-C85C4D05DC1C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Marc da Silva</Manager>
  <Company>Gesundheits- und Sozialdepartement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creator>Distel Roland</dc:creator>
  <cp:lastModifiedBy>Harder Tamara</cp:lastModifiedBy>
  <cp:revision>2</cp:revision>
  <dcterms:created xsi:type="dcterms:W3CDTF">2021-12-07T14:56:00Z</dcterms:created>
  <dcterms:modified xsi:type="dcterms:W3CDTF">2021-12-07T14:56:00Z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Marc da Silva</vt:lpwstr>
  </property>
  <property fmtid="{D5CDD505-2E9C-101B-9397-08002B2CF9AE}" pid="3" name="CMIdata.Dok_Titel">
    <vt:lpwstr>Gesuchsformular Projektförderung bis Fr 1500 2022_1</vt:lpwstr>
  </property>
  <property fmtid="{D5CDD505-2E9C-101B-9397-08002B2CF9AE}" pid="4" name="CMIdata.G_Laufnummer">
    <vt:lpwstr>2021-1192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+41 41 228 67 15</vt:lpwstr>
  </property>
  <property fmtid="{D5CDD505-2E9C-101B-9397-08002B2CF9AE}" pid="10" name="Contactperson.Name">
    <vt:lpwstr>Marc da Silva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